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вном правонарушении в отношении: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Радика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жительства: </w:t>
      </w:r>
      <w:r>
        <w:rPr>
          <w:rStyle w:val="cat-UserDefinedgrp-27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7"/>
          <w:szCs w:val="27"/>
        </w:rPr>
        <w:t>500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назначенный постановлением по делу об административном правонарушении </w:t>
      </w:r>
      <w:r>
        <w:rPr>
          <w:rStyle w:val="cat-UserDefinedgrp-28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20.20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врученного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Style w:val="cat-UserDefinedgrp-29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права 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копию протокола получил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полицейского ОР ППСП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.2024, в котором изложены обстоятельства выявленного правонарушения;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доставлен в дежурную часть и задержан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в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Style w:val="cat-UserDefinedgrp-30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подвергнут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20.20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</w:t>
      </w:r>
      <w:r>
        <w:rPr>
          <w:rFonts w:ascii="Times New Roman" w:eastAsia="Times New Roman" w:hAnsi="Times New Roman" w:cs="Times New Roman"/>
          <w:sz w:val="27"/>
          <w:szCs w:val="27"/>
        </w:rPr>
        <w:t>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являлось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ранее неоднократно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Аглетдинова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Радика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срок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трое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рок административного ареста исчислять с </w:t>
      </w:r>
      <w:r>
        <w:rPr>
          <w:rFonts w:ascii="Times New Roman" w:eastAsia="Times New Roman" w:hAnsi="Times New Roman" w:cs="Times New Roman"/>
          <w:sz w:val="27"/>
          <w:szCs w:val="27"/>
        </w:rPr>
        <w:t>момента административного задержания с 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42">
    <w:name w:val="cat-UserDefined grp-30 rplc-42"/>
    <w:basedOn w:val="DefaultParagraphFont"/>
  </w:style>
  <w:style w:type="character" w:customStyle="1" w:styleId="cat-UserDefinedgrp-31rplc-56">
    <w:name w:val="cat-UserDefined grp-31 rplc-56"/>
    <w:basedOn w:val="DefaultParagraphFont"/>
  </w:style>
  <w:style w:type="character" w:customStyle="1" w:styleId="cat-UserDefinedgrp-32rplc-59">
    <w:name w:val="cat-UserDefined grp-32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